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C2" w:rsidRDefault="003338C2" w:rsidP="00C70087">
      <w:pPr>
        <w:ind w:left="-720" w:right="-720"/>
        <w:rPr>
          <w:rFonts w:ascii="Tw Cen MT" w:hAnsi="Tw Cen MT" w:cs="Arial"/>
          <w:b/>
          <w:smallCaps/>
          <w:spacing w:val="20"/>
        </w:rPr>
      </w:pPr>
    </w:p>
    <w:tbl>
      <w:tblPr>
        <w:tblStyle w:val="TableGrid"/>
        <w:tblW w:w="10253" w:type="dxa"/>
        <w:tblInd w:w="-605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5428"/>
        <w:gridCol w:w="4825"/>
      </w:tblGrid>
      <w:tr w:rsidR="00634529" w:rsidRPr="00E8382D" w:rsidTr="00C70087">
        <w:trPr>
          <w:trHeight w:val="414"/>
        </w:trPr>
        <w:tc>
          <w:tcPr>
            <w:tcW w:w="10253" w:type="dxa"/>
            <w:gridSpan w:val="2"/>
            <w:shd w:val="clear" w:color="auto" w:fill="002060"/>
            <w:vAlign w:val="center"/>
          </w:tcPr>
          <w:p w:rsidR="00634529" w:rsidRPr="00450EA1" w:rsidRDefault="009A152D" w:rsidP="00CC77DD">
            <w:pPr>
              <w:jc w:val="center"/>
              <w:rPr>
                <w:rStyle w:val="StyleGaramondItalic1"/>
                <w:rFonts w:ascii="Tw Cen MT" w:hAnsi="Tw Cen MT"/>
                <w:b/>
                <w:i w:val="0"/>
                <w:color w:val="FFFFFF" w:themeColor="background1"/>
                <w:sz w:val="28"/>
                <w:szCs w:val="28"/>
              </w:rPr>
            </w:pPr>
            <w:r>
              <w:rPr>
                <w:rStyle w:val="StyleGaramondItalic1"/>
                <w:rFonts w:ascii="Tw Cen MT" w:hAnsi="Tw Cen MT"/>
                <w:b/>
                <w:i w:val="0"/>
                <w:color w:val="FFFFFF" w:themeColor="background1"/>
                <w:sz w:val="28"/>
                <w:szCs w:val="28"/>
              </w:rPr>
              <w:t>CNE Application</w:t>
            </w:r>
          </w:p>
          <w:p w:rsidR="00634529" w:rsidRPr="00634529" w:rsidRDefault="00634529" w:rsidP="00E61A02">
            <w:pPr>
              <w:jc w:val="center"/>
              <w:rPr>
                <w:rStyle w:val="StyleGaramondItalic1"/>
                <w:i w:val="0"/>
                <w:color w:val="FFFFFF" w:themeColor="background1"/>
                <w:sz w:val="28"/>
                <w:szCs w:val="28"/>
              </w:rPr>
            </w:pPr>
            <w:r w:rsidRPr="00450EA1">
              <w:rPr>
                <w:rFonts w:ascii="Tw Cen MT" w:hAnsi="Tw Cen MT"/>
                <w:i/>
                <w:color w:val="FFFFFF" w:themeColor="background1"/>
              </w:rPr>
              <w:t xml:space="preserve">Please complete this form and return </w:t>
            </w:r>
            <w:r w:rsidR="00E61A02">
              <w:rPr>
                <w:rFonts w:ascii="Tw Cen MT" w:hAnsi="Tw Cen MT"/>
                <w:i/>
                <w:color w:val="FFFFFF" w:themeColor="background1"/>
              </w:rPr>
              <w:t>as soon as possible</w:t>
            </w:r>
            <w:r w:rsidRPr="00450EA1">
              <w:rPr>
                <w:rFonts w:ascii="Tw Cen MT" w:hAnsi="Tw Cen MT"/>
                <w:i/>
                <w:color w:val="FFFFFF" w:themeColor="background1"/>
              </w:rPr>
              <w:t>.</w:t>
            </w:r>
          </w:p>
        </w:tc>
      </w:tr>
      <w:tr w:rsidR="00BD0821" w:rsidRPr="00E8382D" w:rsidTr="00634529">
        <w:trPr>
          <w:trHeight w:val="414"/>
        </w:trPr>
        <w:tc>
          <w:tcPr>
            <w:tcW w:w="10253" w:type="dxa"/>
            <w:gridSpan w:val="2"/>
            <w:shd w:val="clear" w:color="auto" w:fill="EEECE1" w:themeFill="background2"/>
          </w:tcPr>
          <w:p w:rsidR="00820CAA" w:rsidRPr="00450EA1" w:rsidRDefault="009A152D" w:rsidP="00634529">
            <w:pPr>
              <w:pStyle w:val="StyleBoldAfter6pt"/>
              <w:rPr>
                <w:rStyle w:val="StyleGaramondItalic1"/>
                <w:rFonts w:ascii="Tw Cen MT" w:hAnsi="Tw Cen MT"/>
                <w:b w:val="0"/>
                <w:i w:val="0"/>
                <w:iCs w:val="0"/>
              </w:rPr>
            </w:pPr>
            <w:r>
              <w:rPr>
                <w:rFonts w:ascii="Tw Cen MT" w:hAnsi="Tw Cen MT" w:cs="Arial"/>
                <w:szCs w:val="24"/>
              </w:rPr>
              <w:t>Applicant</w:t>
            </w:r>
            <w:r w:rsidR="00BD0821" w:rsidRPr="00450EA1">
              <w:rPr>
                <w:rFonts w:ascii="Tw Cen MT" w:hAnsi="Tw Cen MT" w:cs="Arial"/>
                <w:szCs w:val="24"/>
              </w:rPr>
              <w:t xml:space="preserve"> Information</w:t>
            </w:r>
            <w:r w:rsidR="00E054C8" w:rsidRPr="00450EA1">
              <w:rPr>
                <w:rFonts w:ascii="Tw Cen MT" w:hAnsi="Tw Cen MT" w:cs="Arial"/>
                <w:b w:val="0"/>
                <w:szCs w:val="24"/>
              </w:rPr>
              <w:t xml:space="preserve"> </w:t>
            </w:r>
            <w:r w:rsidR="00E054C8" w:rsidRPr="00450EA1">
              <w:rPr>
                <w:rFonts w:ascii="Tw Cen MT" w:hAnsi="Tw Cen MT"/>
                <w:b w:val="0"/>
              </w:rPr>
              <w:t>(please print or type)</w:t>
            </w:r>
          </w:p>
        </w:tc>
      </w:tr>
      <w:tr w:rsidR="00B0443C" w:rsidRPr="00E8382D" w:rsidTr="00E054C8">
        <w:trPr>
          <w:trHeight w:val="390"/>
        </w:trPr>
        <w:tc>
          <w:tcPr>
            <w:tcW w:w="10253" w:type="dxa"/>
            <w:gridSpan w:val="2"/>
            <w:tcBorders>
              <w:bottom w:val="single" w:sz="4" w:space="0" w:color="auto"/>
            </w:tcBorders>
          </w:tcPr>
          <w:p w:rsidR="00E6698E" w:rsidRPr="00450EA1" w:rsidRDefault="00E054C8" w:rsidP="00A20BA2">
            <w:pPr>
              <w:rPr>
                <w:rStyle w:val="StyleGaramondItalic1"/>
                <w:rFonts w:ascii="Tw Cen MT" w:hAnsi="Tw Cen MT"/>
                <w:i w:val="0"/>
                <w:sz w:val="20"/>
                <w:szCs w:val="20"/>
              </w:rPr>
            </w:pPr>
            <w:r w:rsidRPr="00450EA1">
              <w:rPr>
                <w:rStyle w:val="StyleGaramondItalic1"/>
                <w:rFonts w:ascii="Tw Cen MT" w:hAnsi="Tw Cen MT"/>
              </w:rPr>
              <w:t>Name</w:t>
            </w:r>
            <w:r w:rsidR="00A20BA2" w:rsidRPr="00450EA1">
              <w:rPr>
                <w:rStyle w:val="StyleGaramondItalic1"/>
                <w:rFonts w:ascii="Tw Cen MT" w:hAnsi="Tw Cen MT"/>
              </w:rPr>
              <w:t xml:space="preserve"> </w:t>
            </w:r>
            <w:r w:rsidR="00E6698E" w:rsidRPr="00450EA1">
              <w:rPr>
                <w:rStyle w:val="StyleGaramondItalic1"/>
                <w:rFonts w:ascii="Tw Cen MT" w:hAnsi="Tw Cen MT"/>
                <w:sz w:val="20"/>
                <w:szCs w:val="20"/>
              </w:rPr>
              <w:t>(first, middle initial, last)</w:t>
            </w:r>
          </w:p>
        </w:tc>
      </w:tr>
      <w:tr w:rsidR="00E054C8" w:rsidRPr="00E8382D" w:rsidTr="00A20BA2">
        <w:trPr>
          <w:trHeight w:val="427"/>
        </w:trPr>
        <w:tc>
          <w:tcPr>
            <w:tcW w:w="10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54C8" w:rsidRPr="00450EA1" w:rsidRDefault="00E054C8" w:rsidP="00D54821">
            <w:pPr>
              <w:rPr>
                <w:rStyle w:val="StyleGaramondItalic1"/>
                <w:rFonts w:ascii="Tw Cen MT" w:hAnsi="Tw Cen MT"/>
              </w:rPr>
            </w:pPr>
            <w:r w:rsidRPr="00450EA1">
              <w:rPr>
                <w:rStyle w:val="StyleGaramondItalic1"/>
                <w:rFonts w:ascii="Tw Cen MT" w:hAnsi="Tw Cen MT"/>
              </w:rPr>
              <w:t xml:space="preserve">Organization:  </w:t>
            </w:r>
          </w:p>
        </w:tc>
      </w:tr>
      <w:tr w:rsidR="00E054C8" w:rsidRPr="00E8382D" w:rsidTr="00A20BA2">
        <w:trPr>
          <w:trHeight w:val="409"/>
        </w:trPr>
        <w:tc>
          <w:tcPr>
            <w:tcW w:w="10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54C8" w:rsidRPr="00450EA1" w:rsidRDefault="00A20BA2" w:rsidP="00D54821">
            <w:pPr>
              <w:rPr>
                <w:rStyle w:val="StyleGaramondItalic1"/>
                <w:rFonts w:ascii="Tw Cen MT" w:hAnsi="Tw Cen MT"/>
                <w:i w:val="0"/>
              </w:rPr>
            </w:pPr>
            <w:r w:rsidRPr="00450EA1">
              <w:rPr>
                <w:rStyle w:val="StyleGaramondItalic1"/>
                <w:rFonts w:ascii="Tw Cen MT" w:hAnsi="Tw Cen MT"/>
              </w:rPr>
              <w:t xml:space="preserve">Mailing </w:t>
            </w:r>
            <w:r w:rsidR="00E054C8" w:rsidRPr="00450EA1">
              <w:rPr>
                <w:rStyle w:val="StyleGaramondItalic1"/>
                <w:rFonts w:ascii="Tw Cen MT" w:hAnsi="Tw Cen MT"/>
              </w:rPr>
              <w:t xml:space="preserve">Address:  </w:t>
            </w:r>
          </w:p>
        </w:tc>
      </w:tr>
      <w:tr w:rsidR="00B0443C" w:rsidRPr="00E8382D" w:rsidTr="00A20BA2">
        <w:trPr>
          <w:trHeight w:val="427"/>
        </w:trPr>
        <w:tc>
          <w:tcPr>
            <w:tcW w:w="10253" w:type="dxa"/>
            <w:gridSpan w:val="2"/>
            <w:tcBorders>
              <w:top w:val="single" w:sz="4" w:space="0" w:color="auto"/>
            </w:tcBorders>
          </w:tcPr>
          <w:p w:rsidR="00B0443C" w:rsidRPr="00450EA1" w:rsidRDefault="00A20BA2" w:rsidP="00D54821">
            <w:pPr>
              <w:rPr>
                <w:rFonts w:ascii="Tw Cen MT" w:hAnsi="Tw Cen MT"/>
                <w:i/>
                <w:iCs/>
              </w:rPr>
            </w:pPr>
            <w:r w:rsidRPr="00450EA1">
              <w:rPr>
                <w:rFonts w:ascii="Tw Cen MT" w:hAnsi="Tw Cen MT"/>
                <w:i/>
                <w:iCs/>
              </w:rPr>
              <w:t xml:space="preserve">City, State, Zip:  </w:t>
            </w:r>
          </w:p>
        </w:tc>
      </w:tr>
      <w:tr w:rsidR="00B0443C" w:rsidRPr="00E8382D" w:rsidTr="00A20BA2">
        <w:trPr>
          <w:trHeight w:val="414"/>
        </w:trPr>
        <w:tc>
          <w:tcPr>
            <w:tcW w:w="5428" w:type="dxa"/>
            <w:tcBorders>
              <w:bottom w:val="single" w:sz="2" w:space="0" w:color="333333"/>
            </w:tcBorders>
          </w:tcPr>
          <w:p w:rsidR="00B0443C" w:rsidRPr="00450EA1" w:rsidRDefault="00E054C8" w:rsidP="00E054C8">
            <w:pPr>
              <w:rPr>
                <w:rStyle w:val="StyleGaramondItalic1"/>
                <w:rFonts w:ascii="Tw Cen MT" w:hAnsi="Tw Cen MT"/>
              </w:rPr>
            </w:pPr>
            <w:r w:rsidRPr="00450EA1">
              <w:rPr>
                <w:rStyle w:val="StyleGaramondItalic1"/>
                <w:rFonts w:ascii="Tw Cen MT" w:hAnsi="Tw Cen MT"/>
              </w:rPr>
              <w:t>Telep</w:t>
            </w:r>
            <w:r w:rsidR="00B0443C" w:rsidRPr="00450EA1">
              <w:rPr>
                <w:rStyle w:val="StyleGaramondItalic1"/>
                <w:rFonts w:ascii="Tw Cen MT" w:hAnsi="Tw Cen MT"/>
              </w:rPr>
              <w:t>hone:</w:t>
            </w:r>
          </w:p>
        </w:tc>
        <w:tc>
          <w:tcPr>
            <w:tcW w:w="4825" w:type="dxa"/>
            <w:tcBorders>
              <w:bottom w:val="single" w:sz="2" w:space="0" w:color="333333"/>
            </w:tcBorders>
          </w:tcPr>
          <w:p w:rsidR="00B0443C" w:rsidRPr="00450EA1" w:rsidRDefault="00E054C8" w:rsidP="00D54821">
            <w:pPr>
              <w:rPr>
                <w:rStyle w:val="StyleGaramondItalic1"/>
                <w:rFonts w:ascii="Tw Cen MT" w:hAnsi="Tw Cen MT"/>
              </w:rPr>
            </w:pPr>
            <w:r w:rsidRPr="00450EA1">
              <w:rPr>
                <w:rStyle w:val="StyleGaramondItalic1"/>
                <w:rFonts w:ascii="Tw Cen MT" w:hAnsi="Tw Cen MT"/>
              </w:rPr>
              <w:t xml:space="preserve">Fax:  </w:t>
            </w:r>
          </w:p>
        </w:tc>
      </w:tr>
      <w:tr w:rsidR="00E054C8" w:rsidRPr="00E8382D" w:rsidTr="00A20BA2">
        <w:trPr>
          <w:trHeight w:val="414"/>
        </w:trPr>
        <w:tc>
          <w:tcPr>
            <w:tcW w:w="10253" w:type="dxa"/>
            <w:gridSpan w:val="2"/>
            <w:tcBorders>
              <w:bottom w:val="single" w:sz="2" w:space="0" w:color="333333"/>
            </w:tcBorders>
          </w:tcPr>
          <w:p w:rsidR="00E054C8" w:rsidRPr="00450EA1" w:rsidRDefault="00E054C8" w:rsidP="00D54821">
            <w:pPr>
              <w:rPr>
                <w:rStyle w:val="StyleGaramondItalic1"/>
                <w:rFonts w:ascii="Tw Cen MT" w:hAnsi="Tw Cen MT"/>
              </w:rPr>
            </w:pPr>
            <w:r w:rsidRPr="00450EA1">
              <w:rPr>
                <w:rStyle w:val="StyleGaramondItalic1"/>
                <w:rFonts w:ascii="Tw Cen MT" w:hAnsi="Tw Cen MT"/>
              </w:rPr>
              <w:t xml:space="preserve">E-mail:  </w:t>
            </w:r>
          </w:p>
        </w:tc>
      </w:tr>
      <w:tr w:rsidR="00B0443C" w:rsidRPr="0083236C" w:rsidTr="00634529">
        <w:tc>
          <w:tcPr>
            <w:tcW w:w="10253" w:type="dxa"/>
            <w:gridSpan w:val="2"/>
            <w:tcBorders>
              <w:bottom w:val="single" w:sz="2" w:space="0" w:color="333333"/>
            </w:tcBorders>
            <w:shd w:val="clear" w:color="auto" w:fill="EEECE1" w:themeFill="background2"/>
          </w:tcPr>
          <w:p w:rsidR="00B0443C" w:rsidRPr="00450EA1" w:rsidRDefault="00E054C8" w:rsidP="00634529">
            <w:pPr>
              <w:jc w:val="center"/>
              <w:rPr>
                <w:rFonts w:ascii="Tw Cen MT" w:hAnsi="Tw Cen MT" w:cs="Arial"/>
                <w:b/>
                <w:iCs/>
                <w:sz w:val="22"/>
                <w:szCs w:val="22"/>
              </w:rPr>
            </w:pPr>
            <w:r w:rsidRPr="00450EA1">
              <w:rPr>
                <w:rFonts w:ascii="Tw Cen MT" w:hAnsi="Tw Cen MT" w:cs="Arial"/>
                <w:b/>
                <w:iCs/>
                <w:sz w:val="20"/>
                <w:szCs w:val="20"/>
              </w:rPr>
              <w:t>Please review your respons</w:t>
            </w:r>
            <w:r w:rsidR="00F947EC" w:rsidRPr="00450EA1">
              <w:rPr>
                <w:rFonts w:ascii="Tw Cen MT" w:hAnsi="Tw Cen MT" w:cs="Arial"/>
                <w:b/>
                <w:iCs/>
                <w:sz w:val="20"/>
                <w:szCs w:val="20"/>
              </w:rPr>
              <w:t>es carefully before submitting</w:t>
            </w:r>
            <w:r w:rsidR="00634529" w:rsidRPr="00450EA1">
              <w:rPr>
                <w:rFonts w:ascii="Tw Cen MT" w:hAnsi="Tw Cen MT" w:cs="Arial"/>
                <w:b/>
                <w:iCs/>
                <w:sz w:val="20"/>
                <w:szCs w:val="20"/>
              </w:rPr>
              <w:t xml:space="preserve">, as this </w:t>
            </w:r>
            <w:r w:rsidRPr="00450EA1">
              <w:rPr>
                <w:rFonts w:ascii="Tw Cen MT" w:hAnsi="Tw Cen MT" w:cs="Arial"/>
                <w:b/>
                <w:iCs/>
                <w:sz w:val="20"/>
                <w:szCs w:val="20"/>
              </w:rPr>
              <w:t>will be used to create your account.</w:t>
            </w:r>
          </w:p>
        </w:tc>
      </w:tr>
      <w:tr w:rsidR="00D54821" w:rsidRPr="00E8382D" w:rsidTr="00C70087">
        <w:trPr>
          <w:trHeight w:val="522"/>
        </w:trPr>
        <w:tc>
          <w:tcPr>
            <w:tcW w:w="10253" w:type="dxa"/>
            <w:gridSpan w:val="2"/>
            <w:tcBorders>
              <w:bottom w:val="single" w:sz="2" w:space="0" w:color="333333"/>
            </w:tcBorders>
            <w:shd w:val="clear" w:color="auto" w:fill="002060"/>
            <w:vAlign w:val="center"/>
          </w:tcPr>
          <w:p w:rsidR="00D54821" w:rsidRPr="00450EA1" w:rsidRDefault="008F11CD" w:rsidP="00CC77DD">
            <w:pPr>
              <w:jc w:val="center"/>
              <w:rPr>
                <w:rStyle w:val="StyleGaramondItalic1"/>
                <w:rFonts w:ascii="Tw Cen MT" w:hAnsi="Tw Cen MT"/>
                <w:b/>
                <w:i w:val="0"/>
                <w:color w:val="FFFFFF" w:themeColor="background1"/>
                <w:sz w:val="28"/>
                <w:szCs w:val="28"/>
              </w:rPr>
            </w:pPr>
            <w:r w:rsidRPr="00450EA1">
              <w:rPr>
                <w:rStyle w:val="StyleGaramondItalic1"/>
                <w:rFonts w:ascii="Tw Cen MT" w:hAnsi="Tw Cen MT"/>
                <w:b/>
                <w:i w:val="0"/>
                <w:color w:val="FFFFFF" w:themeColor="background1"/>
                <w:sz w:val="28"/>
                <w:szCs w:val="28"/>
              </w:rPr>
              <w:t>Payment Options</w:t>
            </w:r>
          </w:p>
        </w:tc>
      </w:tr>
      <w:tr w:rsidR="008F11CD" w:rsidRPr="00E8382D" w:rsidTr="008F11CD">
        <w:trPr>
          <w:trHeight w:val="1944"/>
        </w:trPr>
        <w:tc>
          <w:tcPr>
            <w:tcW w:w="10253" w:type="dxa"/>
            <w:gridSpan w:val="2"/>
            <w:tcBorders>
              <w:top w:val="single" w:sz="2" w:space="0" w:color="333333"/>
              <w:bottom w:val="nil"/>
            </w:tcBorders>
          </w:tcPr>
          <w:p w:rsidR="00E913BB" w:rsidRPr="00450EA1" w:rsidRDefault="009F5407" w:rsidP="00D54821">
            <w:pPr>
              <w:rPr>
                <w:rStyle w:val="StyleGaramondItalic1"/>
                <w:rFonts w:ascii="Tw Cen MT" w:hAnsi="Tw Cen MT" w:cs="Arial"/>
                <w:b/>
                <w:i w:val="0"/>
                <w:sz w:val="22"/>
                <w:szCs w:val="22"/>
              </w:rPr>
            </w:pPr>
            <w:r>
              <w:rPr>
                <w:rStyle w:val="StyleGaramondItalic1"/>
                <w:rFonts w:ascii="Tw Cen MT" w:hAnsi="Tw Cen MT" w:cs="Arial"/>
                <w:b/>
                <w:i w:val="0"/>
                <w:sz w:val="22"/>
                <w:szCs w:val="22"/>
              </w:rPr>
              <w:t>Certificate</w:t>
            </w:r>
            <w:r w:rsidR="00E913BB" w:rsidRPr="00450EA1">
              <w:rPr>
                <w:rStyle w:val="StyleGaramondItalic1"/>
                <w:rFonts w:ascii="Tw Cen MT" w:hAnsi="Tw Cen MT" w:cs="Arial"/>
                <w:b/>
                <w:i w:val="0"/>
                <w:sz w:val="22"/>
                <w:szCs w:val="22"/>
              </w:rPr>
              <w:t xml:space="preserve"> Fee:  $</w:t>
            </w:r>
            <w:r>
              <w:rPr>
                <w:rStyle w:val="StyleGaramondItalic1"/>
                <w:rFonts w:ascii="Tw Cen MT" w:hAnsi="Tw Cen MT" w:cs="Arial"/>
                <w:b/>
                <w:i w:val="0"/>
                <w:sz w:val="22"/>
                <w:szCs w:val="22"/>
              </w:rPr>
              <w:t>25</w:t>
            </w:r>
            <w:r w:rsidR="00E913BB" w:rsidRPr="00450EA1">
              <w:rPr>
                <w:rStyle w:val="StyleGaramondItalic1"/>
                <w:rFonts w:ascii="Tw Cen MT" w:hAnsi="Tw Cen MT" w:cs="Arial"/>
                <w:b/>
                <w:i w:val="0"/>
                <w:sz w:val="22"/>
                <w:szCs w:val="22"/>
              </w:rPr>
              <w:t xml:space="preserve">. </w:t>
            </w:r>
          </w:p>
          <w:p w:rsidR="00E913BB" w:rsidRPr="00450EA1" w:rsidRDefault="00E913BB" w:rsidP="00D54821">
            <w:pPr>
              <w:rPr>
                <w:rStyle w:val="StyleGaramondItalic1"/>
                <w:rFonts w:ascii="Tw Cen MT" w:hAnsi="Tw Cen MT" w:cs="Arial"/>
                <w:i w:val="0"/>
                <w:sz w:val="22"/>
                <w:szCs w:val="22"/>
              </w:rPr>
            </w:pPr>
          </w:p>
          <w:p w:rsidR="008F11CD" w:rsidRPr="00450EA1" w:rsidRDefault="008F11CD" w:rsidP="00D54821">
            <w:pPr>
              <w:rPr>
                <w:rStyle w:val="StyleGaramondItalic1"/>
                <w:rFonts w:ascii="Tw Cen MT" w:hAnsi="Tw Cen MT"/>
                <w:i w:val="0"/>
              </w:rPr>
            </w:pPr>
            <w:r w:rsidRPr="00450EA1">
              <w:rPr>
                <w:rStyle w:val="StyleGaramondItalic1"/>
                <w:rFonts w:ascii="Arial" w:hAnsi="Arial" w:cs="Arial"/>
                <w:b/>
                <w:i w:val="0"/>
                <w:sz w:val="36"/>
                <w:szCs w:val="36"/>
              </w:rPr>
              <w:t>□</w:t>
            </w:r>
            <w:r w:rsidRPr="00450EA1">
              <w:rPr>
                <w:rStyle w:val="StyleGaramondItalic1"/>
                <w:rFonts w:ascii="Tw Cen MT" w:hAnsi="Tw Cen MT" w:cs="Arial"/>
                <w:b/>
                <w:i w:val="0"/>
              </w:rPr>
              <w:t xml:space="preserve"> </w:t>
            </w:r>
            <w:r w:rsidRPr="00450EA1">
              <w:rPr>
                <w:rStyle w:val="StyleGaramondItalic1"/>
                <w:rFonts w:ascii="Tw Cen MT" w:hAnsi="Tw Cen MT"/>
                <w:b/>
                <w:i w:val="0"/>
              </w:rPr>
              <w:t xml:space="preserve">Check </w:t>
            </w:r>
            <w:r w:rsidRPr="00450EA1">
              <w:rPr>
                <w:rStyle w:val="StyleGaramondItalic1"/>
                <w:rFonts w:ascii="Tw Cen MT" w:hAnsi="Tw Cen MT"/>
                <w:i w:val="0"/>
              </w:rPr>
              <w:t xml:space="preserve">payable to: </w:t>
            </w:r>
            <w:r w:rsidRPr="00450EA1">
              <w:rPr>
                <w:rStyle w:val="StyleGaramondItalic1"/>
                <w:rFonts w:ascii="Tw Cen MT" w:hAnsi="Tw Cen MT"/>
              </w:rPr>
              <w:t>University of Pennsylvania</w:t>
            </w:r>
          </w:p>
          <w:p w:rsidR="008F11CD" w:rsidRPr="00450EA1" w:rsidRDefault="008F11CD" w:rsidP="00D54821">
            <w:pPr>
              <w:rPr>
                <w:rStyle w:val="StyleGaramondItalic1"/>
                <w:rFonts w:ascii="Tw Cen MT" w:hAnsi="Tw Cen MT"/>
                <w:i w:val="0"/>
              </w:rPr>
            </w:pPr>
          </w:p>
          <w:p w:rsidR="00377A15" w:rsidRPr="00377A15" w:rsidRDefault="008F11CD" w:rsidP="00377A15">
            <w:pPr>
              <w:rPr>
                <w:rFonts w:ascii="Tw Cen MT" w:hAnsi="Tw Cen MT"/>
              </w:rPr>
            </w:pPr>
            <w:r w:rsidRPr="00450EA1">
              <w:rPr>
                <w:rFonts w:ascii="Tw Cen MT" w:hAnsi="Tw Cen MT"/>
              </w:rPr>
              <w:t xml:space="preserve">Mail checks to:  ATTN:  </w:t>
            </w:r>
            <w:r w:rsidR="00377A15" w:rsidRPr="00377A15">
              <w:rPr>
                <w:rFonts w:ascii="Tw Cen MT" w:hAnsi="Tw Cen MT"/>
              </w:rPr>
              <w:t>Janet Tomcavage, CMP</w:t>
            </w:r>
            <w:r w:rsidR="00377A15">
              <w:rPr>
                <w:rFonts w:ascii="Tw Cen MT" w:hAnsi="Tw Cen MT"/>
              </w:rPr>
              <w:t xml:space="preserve">                      </w:t>
            </w:r>
          </w:p>
          <w:p w:rsidR="00377A15" w:rsidRPr="00377A15" w:rsidRDefault="00377A15" w:rsidP="00377A1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>
              <w:rPr>
                <w:rFonts w:ascii="Tw Cen MT" w:hAnsi="Tw Cen MT"/>
              </w:rPr>
              <w:tab/>
            </w:r>
            <w:r w:rsidRPr="00377A15">
              <w:rPr>
                <w:rFonts w:ascii="Tw Cen MT" w:hAnsi="Tw Cen MT"/>
              </w:rPr>
              <w:t>University of Pennsylvania School of Nursing</w:t>
            </w:r>
          </w:p>
          <w:p w:rsidR="00377A15" w:rsidRPr="00377A15" w:rsidRDefault="00377A15" w:rsidP="00377A1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>
              <w:rPr>
                <w:rFonts w:ascii="Tw Cen MT" w:hAnsi="Tw Cen MT"/>
              </w:rPr>
              <w:tab/>
            </w:r>
            <w:r w:rsidRPr="00377A15">
              <w:rPr>
                <w:rFonts w:ascii="Tw Cen MT" w:hAnsi="Tw Cen MT"/>
              </w:rPr>
              <w:t>Center for Professional Development</w:t>
            </w:r>
          </w:p>
          <w:p w:rsidR="00377A15" w:rsidRPr="00377A15" w:rsidRDefault="00377A15" w:rsidP="00377A1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>
              <w:rPr>
                <w:rFonts w:ascii="Tw Cen MT" w:hAnsi="Tw Cen MT"/>
              </w:rPr>
              <w:tab/>
            </w:r>
            <w:r w:rsidRPr="00377A15">
              <w:rPr>
                <w:rFonts w:ascii="Tw Cen MT" w:hAnsi="Tw Cen MT"/>
              </w:rPr>
              <w:t>Claire Fagin Hall</w:t>
            </w:r>
          </w:p>
          <w:p w:rsidR="00377A15" w:rsidRPr="00377A15" w:rsidRDefault="00377A15" w:rsidP="00377A15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ab/>
            </w:r>
            <w:r>
              <w:rPr>
                <w:rFonts w:ascii="Tw Cen MT" w:hAnsi="Tw Cen MT"/>
              </w:rPr>
              <w:tab/>
            </w:r>
            <w:r w:rsidRPr="00377A15">
              <w:rPr>
                <w:rFonts w:ascii="Tw Cen MT" w:hAnsi="Tw Cen MT"/>
              </w:rPr>
              <w:t>418 Curie Boulevard</w:t>
            </w:r>
          </w:p>
          <w:p w:rsidR="008F11CD" w:rsidRPr="00450EA1" w:rsidRDefault="00377A15" w:rsidP="00377A15">
            <w:pPr>
              <w:rPr>
                <w:rStyle w:val="StyleGaramondItalic1"/>
                <w:rFonts w:ascii="Tw Cen MT" w:hAnsi="Tw Cen MT"/>
                <w:i w:val="0"/>
              </w:rPr>
            </w:pPr>
            <w:r>
              <w:rPr>
                <w:rFonts w:ascii="Tw Cen MT" w:hAnsi="Tw Cen MT"/>
              </w:rPr>
              <w:tab/>
            </w:r>
            <w:r>
              <w:rPr>
                <w:rFonts w:ascii="Tw Cen MT" w:hAnsi="Tw Cen MT"/>
              </w:rPr>
              <w:tab/>
            </w:r>
            <w:r w:rsidRPr="00377A15">
              <w:rPr>
                <w:rFonts w:ascii="Tw Cen MT" w:hAnsi="Tw Cen MT"/>
              </w:rPr>
              <w:t>Philadelphia, PA 19104-6096</w:t>
            </w:r>
          </w:p>
        </w:tc>
      </w:tr>
      <w:tr w:rsidR="00D54821" w:rsidRPr="00E8382D" w:rsidTr="00E913BB">
        <w:trPr>
          <w:trHeight w:val="2435"/>
        </w:trPr>
        <w:tc>
          <w:tcPr>
            <w:tcW w:w="10253" w:type="dxa"/>
            <w:gridSpan w:val="2"/>
            <w:tcBorders>
              <w:top w:val="nil"/>
              <w:bottom w:val="single" w:sz="2" w:space="0" w:color="333333"/>
            </w:tcBorders>
          </w:tcPr>
          <w:p w:rsidR="00D54821" w:rsidRPr="00450EA1" w:rsidRDefault="008F11CD" w:rsidP="00A32000">
            <w:pPr>
              <w:pStyle w:val="Style11ptBoldItalicBefore6pt"/>
              <w:rPr>
                <w:rStyle w:val="StyleGaramondItalic1"/>
                <w:rFonts w:ascii="Tw Cen MT" w:hAnsi="Tw Cen MT"/>
                <w:b w:val="0"/>
                <w:i/>
              </w:rPr>
            </w:pPr>
            <w:r w:rsidRPr="00450EA1">
              <w:rPr>
                <w:rStyle w:val="StyleGaramondItalic1"/>
                <w:rFonts w:ascii="Arial" w:hAnsi="Arial" w:cs="Arial"/>
                <w:b w:val="0"/>
                <w:i/>
                <w:sz w:val="36"/>
                <w:szCs w:val="36"/>
              </w:rPr>
              <w:t>□</w:t>
            </w:r>
            <w:r w:rsidRPr="00450EA1">
              <w:rPr>
                <w:rStyle w:val="StyleGaramondItalic1"/>
                <w:rFonts w:ascii="Tw Cen MT" w:hAnsi="Tw Cen MT" w:cs="Arial"/>
                <w:b w:val="0"/>
                <w:i/>
              </w:rPr>
              <w:t xml:space="preserve"> </w:t>
            </w:r>
            <w:r w:rsidRPr="00450EA1">
              <w:rPr>
                <w:rStyle w:val="StyleGaramondItalic1"/>
                <w:rFonts w:ascii="Tw Cen MT" w:hAnsi="Tw Cen MT"/>
              </w:rPr>
              <w:t>Credit Card</w:t>
            </w:r>
            <w:r w:rsidRPr="00450EA1">
              <w:rPr>
                <w:rStyle w:val="StyleGaramondItalic1"/>
                <w:rFonts w:ascii="Tw Cen MT" w:hAnsi="Tw Cen MT"/>
                <w:b w:val="0"/>
                <w:i/>
              </w:rPr>
              <w:t xml:space="preserve"> </w:t>
            </w:r>
            <w:r w:rsidRPr="00450EA1">
              <w:rPr>
                <w:rStyle w:val="StyleGaramondItalic1"/>
                <w:rFonts w:ascii="Tw Cen MT" w:hAnsi="Tw Cen MT"/>
                <w:b w:val="0"/>
                <w:sz w:val="20"/>
              </w:rPr>
              <w:t>[check one]</w:t>
            </w:r>
            <w:r w:rsidRPr="00450EA1">
              <w:rPr>
                <w:rStyle w:val="StyleGaramondItalic1"/>
                <w:rFonts w:ascii="Tw Cen MT" w:hAnsi="Tw Cen MT"/>
                <w:b w:val="0"/>
              </w:rPr>
              <w:t>:</w:t>
            </w:r>
            <w:r w:rsidRPr="00450EA1">
              <w:rPr>
                <w:rStyle w:val="StyleGaramondItalic1"/>
                <w:rFonts w:ascii="Tw Cen MT" w:hAnsi="Tw Cen MT"/>
                <w:b w:val="0"/>
                <w:i/>
              </w:rPr>
              <w:t xml:space="preserve">         </w:t>
            </w:r>
            <w:r w:rsidRPr="00450EA1">
              <w:rPr>
                <w:rStyle w:val="StyleGaramondItalic1"/>
                <w:rFonts w:ascii="Arial" w:hAnsi="Arial" w:cs="Arial"/>
                <w:b w:val="0"/>
                <w:i/>
                <w:sz w:val="36"/>
                <w:szCs w:val="36"/>
              </w:rPr>
              <w:t>□</w:t>
            </w:r>
            <w:r w:rsidRPr="00450EA1">
              <w:rPr>
                <w:rStyle w:val="StyleGaramondItalic1"/>
                <w:rFonts w:ascii="Tw Cen MT" w:hAnsi="Tw Cen MT" w:cs="Arial"/>
                <w:b w:val="0"/>
                <w:i/>
              </w:rPr>
              <w:t xml:space="preserve"> </w:t>
            </w:r>
            <w:r w:rsidRPr="00450EA1">
              <w:rPr>
                <w:rStyle w:val="StyleGaramondItalic1"/>
                <w:rFonts w:ascii="Tw Cen MT" w:hAnsi="Tw Cen MT"/>
                <w:b w:val="0"/>
                <w:i/>
              </w:rPr>
              <w:t xml:space="preserve">VISA        </w:t>
            </w:r>
            <w:r w:rsidRPr="00450EA1">
              <w:rPr>
                <w:rStyle w:val="StyleGaramondItalic1"/>
                <w:rFonts w:ascii="Arial" w:hAnsi="Arial" w:cs="Arial"/>
                <w:b w:val="0"/>
                <w:i/>
                <w:sz w:val="36"/>
                <w:szCs w:val="36"/>
              </w:rPr>
              <w:t>□</w:t>
            </w:r>
            <w:r w:rsidRPr="00450EA1">
              <w:rPr>
                <w:rStyle w:val="StyleGaramondItalic1"/>
                <w:rFonts w:ascii="Tw Cen MT" w:hAnsi="Tw Cen MT" w:cs="Arial"/>
                <w:b w:val="0"/>
                <w:i/>
              </w:rPr>
              <w:t xml:space="preserve"> </w:t>
            </w:r>
            <w:r w:rsidRPr="00450EA1">
              <w:rPr>
                <w:rStyle w:val="StyleGaramondItalic1"/>
                <w:rFonts w:ascii="Tw Cen MT" w:hAnsi="Tw Cen MT"/>
                <w:b w:val="0"/>
                <w:i/>
              </w:rPr>
              <w:t xml:space="preserve">MASTERCARD </w:t>
            </w:r>
          </w:p>
          <w:p w:rsidR="008F11CD" w:rsidRPr="00450EA1" w:rsidRDefault="008F11CD" w:rsidP="00C9293F">
            <w:pPr>
              <w:pStyle w:val="Style11ptBoldItalicBefore6pt"/>
              <w:rPr>
                <w:rStyle w:val="StyleGaramondItalic1"/>
                <w:rFonts w:ascii="Tw Cen MT" w:hAnsi="Tw Cen MT"/>
                <w:b w:val="0"/>
              </w:rPr>
            </w:pPr>
            <w:r w:rsidRPr="00450EA1">
              <w:rPr>
                <w:rStyle w:val="StyleGaramondItalic1"/>
                <w:rFonts w:ascii="Tw Cen MT" w:hAnsi="Tw Cen MT"/>
                <w:b w:val="0"/>
              </w:rPr>
              <w:t xml:space="preserve">Account No.:  </w:t>
            </w:r>
            <w:r w:rsidR="00C70087" w:rsidRPr="00450EA1">
              <w:rPr>
                <w:rStyle w:val="StyleGaramondItalic1"/>
                <w:rFonts w:ascii="Tw Cen MT" w:hAnsi="Tw Cen MT"/>
                <w:b w:val="0"/>
              </w:rPr>
              <w:t>_</w:t>
            </w:r>
            <w:r w:rsidRPr="00450EA1">
              <w:rPr>
                <w:rStyle w:val="StyleGaramondItalic1"/>
                <w:rFonts w:ascii="Tw Cen MT" w:hAnsi="Tw Cen MT"/>
                <w:b w:val="0"/>
                <w:u w:val="single"/>
              </w:rPr>
              <w:t xml:space="preserve">                                               </w:t>
            </w:r>
            <w:r w:rsidR="00C70087" w:rsidRPr="00450EA1">
              <w:rPr>
                <w:rStyle w:val="StyleGaramondItalic1"/>
                <w:rFonts w:ascii="Tw Cen MT" w:hAnsi="Tw Cen MT"/>
                <w:b w:val="0"/>
                <w:u w:val="single"/>
              </w:rPr>
              <w:t xml:space="preserve">                         </w:t>
            </w:r>
            <w:r w:rsidRPr="00450EA1">
              <w:rPr>
                <w:rStyle w:val="StyleGaramondItalic1"/>
                <w:rFonts w:ascii="Tw Cen MT" w:hAnsi="Tw Cen MT"/>
                <w:b w:val="0"/>
                <w:u w:val="single"/>
              </w:rPr>
              <w:t xml:space="preserve">      </w:t>
            </w:r>
            <w:r w:rsidRPr="00450EA1">
              <w:rPr>
                <w:rStyle w:val="StyleGaramondItalic1"/>
                <w:rFonts w:ascii="Tw Cen MT" w:hAnsi="Tw Cen MT"/>
                <w:b w:val="0"/>
              </w:rPr>
              <w:t xml:space="preserve">  Exp. Date:  </w:t>
            </w:r>
            <w:r w:rsidR="00C70087" w:rsidRPr="00450EA1">
              <w:rPr>
                <w:rStyle w:val="StyleGaramondItalic1"/>
                <w:rFonts w:ascii="Tw Cen MT" w:hAnsi="Tw Cen MT"/>
                <w:b w:val="0"/>
              </w:rPr>
              <w:t xml:space="preserve">____________ </w:t>
            </w:r>
            <w:r w:rsidR="00C9293F">
              <w:rPr>
                <w:rStyle w:val="StyleGaramondItalic1"/>
                <w:rFonts w:ascii="Tw Cen MT" w:hAnsi="Tw Cen MT"/>
                <w:b w:val="0"/>
              </w:rPr>
              <w:br/>
              <w:t>Three-Digit Security Code:</w:t>
            </w:r>
            <w:r w:rsidR="00C70087" w:rsidRPr="00450EA1">
              <w:rPr>
                <w:rStyle w:val="StyleGaramondItalic1"/>
                <w:rFonts w:ascii="Tw Cen MT" w:hAnsi="Tw Cen MT"/>
                <w:b w:val="0"/>
              </w:rPr>
              <w:t xml:space="preserve"> </w:t>
            </w:r>
            <w:r w:rsidR="00C9293F" w:rsidRPr="00450EA1">
              <w:rPr>
                <w:rStyle w:val="StyleGaramondItalic1"/>
                <w:rFonts w:ascii="Tw Cen MT" w:hAnsi="Tw Cen MT"/>
                <w:b w:val="0"/>
              </w:rPr>
              <w:t>_______________</w:t>
            </w:r>
          </w:p>
          <w:p w:rsidR="008F11CD" w:rsidRPr="00450EA1" w:rsidRDefault="008F11CD" w:rsidP="00C70087">
            <w:pPr>
              <w:pStyle w:val="Style11ptBoldItalicBefore6pt"/>
              <w:rPr>
                <w:rStyle w:val="StyleGaramondItalic1"/>
                <w:rFonts w:ascii="Tw Cen MT" w:hAnsi="Tw Cen MT"/>
                <w:b w:val="0"/>
              </w:rPr>
            </w:pPr>
            <w:r w:rsidRPr="00450EA1">
              <w:rPr>
                <w:rStyle w:val="StyleGaramondItalic1"/>
                <w:rFonts w:ascii="Tw Cen MT" w:hAnsi="Tw Cen MT"/>
                <w:b w:val="0"/>
              </w:rPr>
              <w:t xml:space="preserve">Name on Credit Card:  </w:t>
            </w:r>
            <w:r w:rsidR="00C70087" w:rsidRPr="00450EA1">
              <w:rPr>
                <w:rStyle w:val="StyleGaramondItalic1"/>
                <w:rFonts w:ascii="Tw Cen MT" w:hAnsi="Tw Cen MT"/>
                <w:b w:val="0"/>
              </w:rPr>
              <w:t xml:space="preserve">_________________________________________________________  </w:t>
            </w:r>
          </w:p>
          <w:p w:rsidR="008F11CD" w:rsidRPr="00450EA1" w:rsidRDefault="008F11CD" w:rsidP="00C70087">
            <w:pPr>
              <w:pStyle w:val="Style11ptBoldItalicBefore6pt"/>
              <w:rPr>
                <w:rStyle w:val="StyleGaramondItalic1"/>
                <w:rFonts w:ascii="Tw Cen MT" w:hAnsi="Tw Cen MT"/>
                <w:b w:val="0"/>
              </w:rPr>
            </w:pPr>
            <w:r w:rsidRPr="00450EA1">
              <w:rPr>
                <w:rStyle w:val="StyleGaramondItalic1"/>
                <w:rFonts w:ascii="Tw Cen MT" w:hAnsi="Tw Cen MT"/>
                <w:b w:val="0"/>
              </w:rPr>
              <w:t>Authorized Signature:</w:t>
            </w:r>
            <w:r w:rsidR="00C70087" w:rsidRPr="00450EA1">
              <w:rPr>
                <w:rStyle w:val="StyleGaramondItalic1"/>
                <w:rFonts w:ascii="Tw Cen MT" w:hAnsi="Tw Cen MT"/>
                <w:b w:val="0"/>
              </w:rPr>
              <w:t xml:space="preserve"> </w:t>
            </w:r>
            <w:r w:rsidRPr="00450EA1">
              <w:rPr>
                <w:rStyle w:val="StyleGaramondItalic1"/>
                <w:rFonts w:ascii="Tw Cen MT" w:hAnsi="Tw Cen MT"/>
                <w:b w:val="0"/>
              </w:rPr>
              <w:t xml:space="preserve"> </w:t>
            </w:r>
            <w:r w:rsidR="00C70087" w:rsidRPr="00450EA1">
              <w:rPr>
                <w:rStyle w:val="StyleGaramondItalic1"/>
                <w:rFonts w:ascii="Tw Cen MT" w:hAnsi="Tw Cen MT"/>
                <w:b w:val="0"/>
              </w:rPr>
              <w:t>_________________________________________________________</w:t>
            </w:r>
            <w:r w:rsidR="00E913BB" w:rsidRPr="00450EA1">
              <w:rPr>
                <w:rStyle w:val="StyleGaramondItalic1"/>
                <w:rFonts w:ascii="Tw Cen MT" w:hAnsi="Tw Cen MT"/>
                <w:b w:val="0"/>
              </w:rPr>
              <w:t xml:space="preserve">  </w:t>
            </w:r>
          </w:p>
          <w:p w:rsidR="008F11CD" w:rsidRPr="00450EA1" w:rsidRDefault="008F11CD" w:rsidP="00C70087">
            <w:pPr>
              <w:pStyle w:val="Style11ptBoldItalicBefore6pt"/>
              <w:rPr>
                <w:rFonts w:ascii="Tw Cen MT" w:hAnsi="Tw Cen MT"/>
                <w:b w:val="0"/>
                <w:iCs w:val="0"/>
                <w:sz w:val="24"/>
              </w:rPr>
            </w:pPr>
            <w:r w:rsidRPr="00450EA1">
              <w:rPr>
                <w:rStyle w:val="StyleGaramondItalic1"/>
                <w:rFonts w:ascii="Tw Cen MT" w:hAnsi="Tw Cen MT"/>
                <w:b w:val="0"/>
                <w:i/>
              </w:rPr>
              <w:t xml:space="preserve">Email address for receipt </w:t>
            </w:r>
            <w:r w:rsidRPr="00450EA1">
              <w:rPr>
                <w:rStyle w:val="StyleGaramondItalic1"/>
                <w:rFonts w:ascii="Tw Cen MT" w:hAnsi="Tw Cen MT"/>
                <w:b w:val="0"/>
                <w:i/>
                <w:sz w:val="20"/>
              </w:rPr>
              <w:t>(if different than the registrant)</w:t>
            </w:r>
            <w:r w:rsidRPr="00450EA1">
              <w:rPr>
                <w:rStyle w:val="StyleGaramondItalic1"/>
                <w:rFonts w:ascii="Tw Cen MT" w:hAnsi="Tw Cen MT"/>
                <w:b w:val="0"/>
                <w:i/>
              </w:rPr>
              <w:t xml:space="preserve">:  </w:t>
            </w:r>
            <w:r w:rsidR="00694D13" w:rsidRPr="00694D13">
              <w:rPr>
                <w:rStyle w:val="StyleGaramondItalic1"/>
                <w:rFonts w:ascii="Tw Cen MT" w:hAnsi="Tw Cen MT"/>
                <w:b w:val="0"/>
                <w:u w:val="single"/>
              </w:rPr>
              <w:t>__________________________________</w:t>
            </w:r>
          </w:p>
        </w:tc>
      </w:tr>
    </w:tbl>
    <w:p w:rsidR="00457BBE" w:rsidRPr="00450EA1" w:rsidRDefault="00457BBE" w:rsidP="00E913BB">
      <w:pPr>
        <w:spacing w:before="120"/>
        <w:jc w:val="center"/>
        <w:rPr>
          <w:rFonts w:ascii="Tw Cen MT" w:hAnsi="Tw Cen MT"/>
          <w:b/>
        </w:rPr>
      </w:pPr>
    </w:p>
    <w:sectPr w:rsidR="00457BBE" w:rsidRPr="00450EA1" w:rsidSect="00E913BB">
      <w:headerReference w:type="default" r:id="rId8"/>
      <w:headerReference w:type="first" r:id="rId9"/>
      <w:pgSz w:w="12240" w:h="15840" w:code="1"/>
      <w:pgMar w:top="1440" w:right="1800" w:bottom="1440" w:left="1800" w:header="72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7DD" w:rsidRDefault="00CC77DD">
      <w:r>
        <w:separator/>
      </w:r>
    </w:p>
  </w:endnote>
  <w:endnote w:type="continuationSeparator" w:id="0">
    <w:p w:rsidR="00CC77DD" w:rsidRDefault="00CC7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7DD" w:rsidRDefault="00CC77DD">
      <w:r>
        <w:separator/>
      </w:r>
    </w:p>
  </w:footnote>
  <w:footnote w:type="continuationSeparator" w:id="0">
    <w:p w:rsidR="00CC77DD" w:rsidRDefault="00CC7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7DD" w:rsidRPr="00450EA1" w:rsidRDefault="00CC77DD" w:rsidP="00E913BB">
    <w:pPr>
      <w:ind w:right="-900"/>
      <w:jc w:val="right"/>
      <w:rPr>
        <w:rFonts w:ascii="Tw Cen MT" w:eastAsia="Batang" w:hAnsi="Tw Cen MT"/>
        <w:bCs/>
        <w:iCs/>
        <w:smallCaps/>
        <w:shadow/>
        <w:color w:val="002060"/>
        <w:spacing w:val="30"/>
        <w:sz w:val="40"/>
        <w:szCs w:val="40"/>
      </w:rPr>
    </w:pPr>
    <w:r w:rsidRPr="00450EA1">
      <w:rPr>
        <w:rFonts w:ascii="Tw Cen MT" w:eastAsia="Batang" w:hAnsi="Tw Cen MT"/>
        <w:bCs/>
        <w:iCs/>
        <w:smallCaps/>
        <w:shadow/>
        <w:noProof/>
        <w:color w:val="002060"/>
        <w:spacing w:val="30"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-57150</wp:posOffset>
          </wp:positionV>
          <wp:extent cx="1990725" cy="723900"/>
          <wp:effectExtent l="19050" t="0" r="9525" b="0"/>
          <wp:wrapSquare wrapText="bothSides"/>
          <wp:docPr id="21" name="Picture 21" descr="nurs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ursi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50EA1">
      <w:rPr>
        <w:rFonts w:ascii="Tw Cen MT" w:eastAsia="Batang" w:hAnsi="Tw Cen MT"/>
        <w:bCs/>
        <w:iCs/>
        <w:smallCaps/>
        <w:shadow/>
        <w:color w:val="002060"/>
        <w:spacing w:val="30"/>
        <w:sz w:val="40"/>
        <w:szCs w:val="40"/>
      </w:rPr>
      <w:t>Transitional Care Model</w:t>
    </w:r>
  </w:p>
  <w:p w:rsidR="00CC77DD" w:rsidRPr="00450EA1" w:rsidRDefault="00CC77DD" w:rsidP="00E913BB">
    <w:pPr>
      <w:ind w:right="-900"/>
      <w:jc w:val="right"/>
      <w:rPr>
        <w:rFonts w:ascii="Tw Cen MT" w:eastAsia="Batang" w:hAnsi="Tw Cen MT"/>
        <w:bCs/>
        <w:iCs/>
        <w:smallCaps/>
        <w:spacing w:val="20"/>
        <w:sz w:val="20"/>
        <w:szCs w:val="20"/>
      </w:rPr>
    </w:pPr>
    <w:r w:rsidRPr="00450EA1">
      <w:rPr>
        <w:rFonts w:ascii="Tw Cen MT" w:eastAsia="Batang" w:hAnsi="Tw Cen MT"/>
        <w:bCs/>
        <w:iCs/>
        <w:smallCaps/>
        <w:spacing w:val="20"/>
        <w:sz w:val="20"/>
        <w:szCs w:val="20"/>
      </w:rPr>
      <w:t>NewCourtland Center for Transitions and Health</w:t>
    </w:r>
  </w:p>
  <w:p w:rsidR="00CC77DD" w:rsidRPr="00E913BB" w:rsidRDefault="00CC77DD" w:rsidP="002501CA">
    <w:pPr>
      <w:rPr>
        <w:rFonts w:asciiTheme="majorHAnsi" w:eastAsia="Batang" w:hAnsiTheme="majorHAnsi"/>
        <w:b/>
        <w:bCs/>
        <w:iCs/>
        <w:sz w:val="20"/>
        <w:szCs w:val="20"/>
      </w:rPr>
    </w:pPr>
  </w:p>
  <w:p w:rsidR="00CC77DD" w:rsidRDefault="00CC77DD" w:rsidP="002501CA">
    <w:pPr>
      <w:rPr>
        <w:rFonts w:asciiTheme="majorHAnsi" w:eastAsia="Batang" w:hAnsiTheme="majorHAnsi"/>
        <w:b/>
        <w:bCs/>
        <w:iCs/>
        <w:sz w:val="28"/>
        <w:szCs w:val="28"/>
      </w:rPr>
    </w:pPr>
  </w:p>
  <w:p w:rsidR="00CC77DD" w:rsidRPr="00450EA1" w:rsidRDefault="00CC77DD" w:rsidP="00157473">
    <w:pPr>
      <w:jc w:val="center"/>
      <w:rPr>
        <w:rFonts w:ascii="Tw Cen MT" w:eastAsia="Batang" w:hAnsi="Tw Cen MT"/>
        <w:bCs/>
        <w:i/>
        <w:iCs/>
        <w:sz w:val="28"/>
        <w:szCs w:val="28"/>
      </w:rPr>
    </w:pPr>
    <w:r w:rsidRPr="00450EA1">
      <w:rPr>
        <w:rFonts w:ascii="Tw Cen MT" w:eastAsia="Batang" w:hAnsi="Tw Cen MT"/>
        <w:bCs/>
        <w:i/>
        <w:iCs/>
        <w:sz w:val="28"/>
        <w:szCs w:val="28"/>
      </w:rPr>
      <w:t>Evidence Based Transitional Care for Chronically Ill Older Adults</w:t>
    </w:r>
  </w:p>
  <w:p w:rsidR="00CC77DD" w:rsidRPr="002501CA" w:rsidRDefault="00CC77DD" w:rsidP="002501CA">
    <w:pPr>
      <w:rPr>
        <w:rFonts w:asciiTheme="majorHAnsi" w:eastAsia="Batang" w:hAnsiTheme="majorHAnsi"/>
        <w:b/>
        <w:bCs/>
        <w:i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087" w:rsidRPr="00450EA1" w:rsidRDefault="00C70087" w:rsidP="00C70087">
    <w:pPr>
      <w:ind w:right="-900"/>
      <w:jc w:val="right"/>
      <w:rPr>
        <w:rFonts w:ascii="Tw Cen MT" w:eastAsia="Batang" w:hAnsi="Tw Cen MT"/>
        <w:bCs/>
        <w:iCs/>
        <w:smallCaps/>
        <w:shadow/>
        <w:color w:val="002060"/>
        <w:spacing w:val="30"/>
        <w:sz w:val="40"/>
        <w:szCs w:val="40"/>
      </w:rPr>
    </w:pPr>
    <w:r w:rsidRPr="00450EA1">
      <w:rPr>
        <w:rFonts w:ascii="Tw Cen MT" w:eastAsia="Batang" w:hAnsi="Tw Cen MT"/>
        <w:bCs/>
        <w:iCs/>
        <w:smallCaps/>
        <w:shadow/>
        <w:noProof/>
        <w:color w:val="002060"/>
        <w:spacing w:val="30"/>
        <w:sz w:val="40"/>
        <w:szCs w:val="4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-752475</wp:posOffset>
          </wp:positionH>
          <wp:positionV relativeFrom="paragraph">
            <wp:posOffset>-57150</wp:posOffset>
          </wp:positionV>
          <wp:extent cx="1990725" cy="723900"/>
          <wp:effectExtent l="19050" t="0" r="9525" b="0"/>
          <wp:wrapSquare wrapText="bothSides"/>
          <wp:docPr id="3" name="Picture 21" descr="nurs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ursing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0087" w:rsidRPr="00450EA1" w:rsidRDefault="00C70087" w:rsidP="00C70087">
    <w:pPr>
      <w:ind w:right="-900"/>
      <w:jc w:val="right"/>
      <w:rPr>
        <w:rFonts w:ascii="Tw Cen MT" w:eastAsia="Batang" w:hAnsi="Tw Cen MT"/>
        <w:bCs/>
        <w:iCs/>
        <w:smallCaps/>
        <w:spacing w:val="20"/>
        <w:sz w:val="20"/>
        <w:szCs w:val="20"/>
      </w:rPr>
    </w:pPr>
  </w:p>
  <w:p w:rsidR="00C70087" w:rsidRPr="00E913BB" w:rsidRDefault="00C70087" w:rsidP="00C70087">
    <w:pPr>
      <w:rPr>
        <w:rFonts w:asciiTheme="majorHAnsi" w:eastAsia="Batang" w:hAnsiTheme="majorHAnsi"/>
        <w:b/>
        <w:bCs/>
        <w:iCs/>
        <w:sz w:val="20"/>
        <w:szCs w:val="20"/>
      </w:rPr>
    </w:pPr>
  </w:p>
  <w:p w:rsidR="00C70087" w:rsidRDefault="00C70087" w:rsidP="00C70087">
    <w:pPr>
      <w:rPr>
        <w:rFonts w:asciiTheme="majorHAnsi" w:eastAsia="Batang" w:hAnsiTheme="majorHAnsi"/>
        <w:b/>
        <w:bCs/>
        <w:iCs/>
        <w:sz w:val="28"/>
        <w:szCs w:val="28"/>
      </w:rPr>
    </w:pPr>
  </w:p>
  <w:p w:rsidR="009F5407" w:rsidRPr="009F5407" w:rsidRDefault="009F5407" w:rsidP="009F5407">
    <w:pPr>
      <w:shd w:val="clear" w:color="auto" w:fill="002060"/>
      <w:ind w:left="-1170" w:right="-1080"/>
      <w:jc w:val="center"/>
      <w:rPr>
        <w:rFonts w:ascii="Tw Cen MT" w:eastAsia="Batang" w:hAnsi="Tw Cen MT"/>
        <w:bCs/>
        <w:i/>
        <w:iCs/>
        <w:sz w:val="28"/>
        <w:szCs w:val="28"/>
      </w:rPr>
    </w:pPr>
    <w:r w:rsidRPr="009F5407">
      <w:rPr>
        <w:rFonts w:ascii="Tw Cen MT" w:eastAsia="Batang" w:hAnsi="Tw Cen MT"/>
        <w:bCs/>
        <w:i/>
        <w:iCs/>
        <w:sz w:val="28"/>
        <w:szCs w:val="28"/>
      </w:rPr>
      <w:t xml:space="preserve">Reducing Antipsychotic Drug Use in Nursing Homes: </w:t>
    </w:r>
  </w:p>
  <w:p w:rsidR="00C70087" w:rsidRPr="00450EA1" w:rsidRDefault="009F5407" w:rsidP="009F5407">
    <w:pPr>
      <w:shd w:val="clear" w:color="auto" w:fill="002060"/>
      <w:ind w:left="-1170" w:right="-1080"/>
      <w:jc w:val="center"/>
      <w:rPr>
        <w:rFonts w:ascii="Tw Cen MT" w:eastAsia="Batang" w:hAnsi="Tw Cen MT"/>
        <w:bCs/>
        <w:i/>
        <w:iCs/>
        <w:sz w:val="28"/>
        <w:szCs w:val="28"/>
      </w:rPr>
    </w:pPr>
    <w:r w:rsidRPr="009F5407">
      <w:rPr>
        <w:rFonts w:ascii="Tw Cen MT" w:eastAsia="Batang" w:hAnsi="Tw Cen MT"/>
        <w:bCs/>
        <w:i/>
        <w:iCs/>
        <w:sz w:val="28"/>
        <w:szCs w:val="28"/>
      </w:rPr>
      <w:t>Appropriate Use and Alternatives to Drug Treatment</w:t>
    </w:r>
  </w:p>
  <w:p w:rsidR="00C70087" w:rsidRPr="002501CA" w:rsidRDefault="00C70087" w:rsidP="00C70087">
    <w:pPr>
      <w:rPr>
        <w:rFonts w:asciiTheme="majorHAnsi" w:eastAsia="Batang" w:hAnsiTheme="majorHAnsi"/>
        <w:b/>
        <w:bCs/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209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27B"/>
    <w:multiLevelType w:val="hybridMultilevel"/>
    <w:tmpl w:val="3E1E773A"/>
    <w:lvl w:ilvl="0" w:tplc="F760D6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E304F3"/>
    <w:multiLevelType w:val="hybridMultilevel"/>
    <w:tmpl w:val="5798B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9C4431"/>
    <w:multiLevelType w:val="hybridMultilevel"/>
    <w:tmpl w:val="7826D0EC"/>
    <w:lvl w:ilvl="0" w:tplc="B210A26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191CC9"/>
    <w:multiLevelType w:val="hybridMultilevel"/>
    <w:tmpl w:val="F39AF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hdrShapeDefaults>
    <o:shapedefaults v:ext="edit" spidmax="10241">
      <o:colormenu v:ext="edit" fillcolor="none [3214]" stroke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5561"/>
    <w:rsid w:val="000022F4"/>
    <w:rsid w:val="000B7DA8"/>
    <w:rsid w:val="000D2F4B"/>
    <w:rsid w:val="000D504D"/>
    <w:rsid w:val="000E359E"/>
    <w:rsid w:val="000F2F1D"/>
    <w:rsid w:val="00100EA4"/>
    <w:rsid w:val="00110197"/>
    <w:rsid w:val="0013733D"/>
    <w:rsid w:val="00157473"/>
    <w:rsid w:val="00165240"/>
    <w:rsid w:val="001B037E"/>
    <w:rsid w:val="001B0EB0"/>
    <w:rsid w:val="001B59F3"/>
    <w:rsid w:val="001C39C4"/>
    <w:rsid w:val="001C3B37"/>
    <w:rsid w:val="001D185A"/>
    <w:rsid w:val="001F2680"/>
    <w:rsid w:val="00204EBD"/>
    <w:rsid w:val="00210ADC"/>
    <w:rsid w:val="0021430B"/>
    <w:rsid w:val="00216441"/>
    <w:rsid w:val="00221F78"/>
    <w:rsid w:val="002242B8"/>
    <w:rsid w:val="002501CA"/>
    <w:rsid w:val="00255735"/>
    <w:rsid w:val="00267CC0"/>
    <w:rsid w:val="00272AE7"/>
    <w:rsid w:val="0029413D"/>
    <w:rsid w:val="002B49D2"/>
    <w:rsid w:val="002B4D0F"/>
    <w:rsid w:val="002B7C8E"/>
    <w:rsid w:val="002C48FA"/>
    <w:rsid w:val="002F341B"/>
    <w:rsid w:val="003338C2"/>
    <w:rsid w:val="00333A3F"/>
    <w:rsid w:val="003666E7"/>
    <w:rsid w:val="00377A15"/>
    <w:rsid w:val="003830DB"/>
    <w:rsid w:val="003A5EBF"/>
    <w:rsid w:val="003A65CF"/>
    <w:rsid w:val="003C3038"/>
    <w:rsid w:val="003D5E4A"/>
    <w:rsid w:val="003E6874"/>
    <w:rsid w:val="004029BF"/>
    <w:rsid w:val="00402B2D"/>
    <w:rsid w:val="00422D2C"/>
    <w:rsid w:val="00450EA1"/>
    <w:rsid w:val="00452DEA"/>
    <w:rsid w:val="00457BBE"/>
    <w:rsid w:val="00462836"/>
    <w:rsid w:val="00485060"/>
    <w:rsid w:val="004B5B67"/>
    <w:rsid w:val="004C3F46"/>
    <w:rsid w:val="00517A98"/>
    <w:rsid w:val="00530AAD"/>
    <w:rsid w:val="00535D22"/>
    <w:rsid w:val="0055575B"/>
    <w:rsid w:val="00564F83"/>
    <w:rsid w:val="00575B10"/>
    <w:rsid w:val="005A47C1"/>
    <w:rsid w:val="005B2344"/>
    <w:rsid w:val="005F4F00"/>
    <w:rsid w:val="005F5641"/>
    <w:rsid w:val="006015F4"/>
    <w:rsid w:val="00605B11"/>
    <w:rsid w:val="0061751D"/>
    <w:rsid w:val="006308D8"/>
    <w:rsid w:val="00634529"/>
    <w:rsid w:val="00643A94"/>
    <w:rsid w:val="00650B2F"/>
    <w:rsid w:val="0067239C"/>
    <w:rsid w:val="00682301"/>
    <w:rsid w:val="006841C1"/>
    <w:rsid w:val="00694D13"/>
    <w:rsid w:val="006E24F2"/>
    <w:rsid w:val="006E5561"/>
    <w:rsid w:val="006F02C2"/>
    <w:rsid w:val="006F2890"/>
    <w:rsid w:val="007334AD"/>
    <w:rsid w:val="007347D7"/>
    <w:rsid w:val="00743D35"/>
    <w:rsid w:val="00744147"/>
    <w:rsid w:val="00767097"/>
    <w:rsid w:val="007834BF"/>
    <w:rsid w:val="007C2960"/>
    <w:rsid w:val="007D03C5"/>
    <w:rsid w:val="007D78F2"/>
    <w:rsid w:val="007F303E"/>
    <w:rsid w:val="00817A0C"/>
    <w:rsid w:val="00820CAA"/>
    <w:rsid w:val="0083236C"/>
    <w:rsid w:val="00852CDA"/>
    <w:rsid w:val="00863111"/>
    <w:rsid w:val="00876FF3"/>
    <w:rsid w:val="00893AEF"/>
    <w:rsid w:val="008A5A76"/>
    <w:rsid w:val="008C0A78"/>
    <w:rsid w:val="008D2AA0"/>
    <w:rsid w:val="008E0CDD"/>
    <w:rsid w:val="008E1810"/>
    <w:rsid w:val="008F11CD"/>
    <w:rsid w:val="008F21F7"/>
    <w:rsid w:val="00924637"/>
    <w:rsid w:val="009321DF"/>
    <w:rsid w:val="00956F81"/>
    <w:rsid w:val="0097582E"/>
    <w:rsid w:val="00981E11"/>
    <w:rsid w:val="009959A8"/>
    <w:rsid w:val="009A152D"/>
    <w:rsid w:val="009A462A"/>
    <w:rsid w:val="009E1724"/>
    <w:rsid w:val="009F2F6E"/>
    <w:rsid w:val="009F34DD"/>
    <w:rsid w:val="009F5407"/>
    <w:rsid w:val="00A04C55"/>
    <w:rsid w:val="00A20BA2"/>
    <w:rsid w:val="00A246BA"/>
    <w:rsid w:val="00A32000"/>
    <w:rsid w:val="00A4298D"/>
    <w:rsid w:val="00A46190"/>
    <w:rsid w:val="00A9074F"/>
    <w:rsid w:val="00AC6CE8"/>
    <w:rsid w:val="00AD08F3"/>
    <w:rsid w:val="00AE27A5"/>
    <w:rsid w:val="00AE3744"/>
    <w:rsid w:val="00AF0FB9"/>
    <w:rsid w:val="00B0443C"/>
    <w:rsid w:val="00B26817"/>
    <w:rsid w:val="00B76823"/>
    <w:rsid w:val="00BD0821"/>
    <w:rsid w:val="00BD0BBB"/>
    <w:rsid w:val="00C1161D"/>
    <w:rsid w:val="00C437E8"/>
    <w:rsid w:val="00C5760A"/>
    <w:rsid w:val="00C645CA"/>
    <w:rsid w:val="00C70087"/>
    <w:rsid w:val="00C833FF"/>
    <w:rsid w:val="00C87735"/>
    <w:rsid w:val="00C9293F"/>
    <w:rsid w:val="00C966E6"/>
    <w:rsid w:val="00CA7733"/>
    <w:rsid w:val="00CC2ADC"/>
    <w:rsid w:val="00CC77DD"/>
    <w:rsid w:val="00CE02A3"/>
    <w:rsid w:val="00CE2C65"/>
    <w:rsid w:val="00CE448B"/>
    <w:rsid w:val="00CF13D7"/>
    <w:rsid w:val="00D115BE"/>
    <w:rsid w:val="00D12684"/>
    <w:rsid w:val="00D27A70"/>
    <w:rsid w:val="00D420C9"/>
    <w:rsid w:val="00D514CE"/>
    <w:rsid w:val="00D54821"/>
    <w:rsid w:val="00D77C0B"/>
    <w:rsid w:val="00DB0055"/>
    <w:rsid w:val="00DB0A94"/>
    <w:rsid w:val="00DD25B2"/>
    <w:rsid w:val="00DF10B0"/>
    <w:rsid w:val="00E054C8"/>
    <w:rsid w:val="00E13430"/>
    <w:rsid w:val="00E220ED"/>
    <w:rsid w:val="00E47C13"/>
    <w:rsid w:val="00E52261"/>
    <w:rsid w:val="00E61A02"/>
    <w:rsid w:val="00E64678"/>
    <w:rsid w:val="00E6698E"/>
    <w:rsid w:val="00E8382D"/>
    <w:rsid w:val="00E913BB"/>
    <w:rsid w:val="00EA5EAF"/>
    <w:rsid w:val="00EA6289"/>
    <w:rsid w:val="00ED50B1"/>
    <w:rsid w:val="00F00A96"/>
    <w:rsid w:val="00F07C74"/>
    <w:rsid w:val="00F11CED"/>
    <w:rsid w:val="00F62EAD"/>
    <w:rsid w:val="00F77327"/>
    <w:rsid w:val="00F947EC"/>
    <w:rsid w:val="00FA0449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fillcolor="none [3214]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6CE8"/>
    <w:pPr>
      <w:spacing w:before="120"/>
      <w:jc w:val="center"/>
      <w:outlineLvl w:val="1"/>
    </w:pPr>
    <w:rPr>
      <w:rFonts w:ascii="Arial Black" w:hAnsi="Arial Black"/>
      <w:color w:val="008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A246BA"/>
    <w:rPr>
      <w:rFonts w:ascii="Garamond" w:hAnsi="Garamond"/>
    </w:rPr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F77327"/>
    <w:rPr>
      <w:rFonts w:ascii="Garamond" w:hAnsi="Garamond"/>
    </w:rPr>
  </w:style>
  <w:style w:type="paragraph" w:styleId="Salutation">
    <w:name w:val="Salutation"/>
    <w:basedOn w:val="Normal"/>
    <w:next w:val="Normal"/>
    <w:rsid w:val="00F77327"/>
    <w:pPr>
      <w:spacing w:before="480" w:after="240"/>
    </w:pPr>
    <w:rPr>
      <w:rFonts w:ascii="Garamond" w:hAnsi="Garamond"/>
    </w:rPr>
  </w:style>
  <w:style w:type="paragraph" w:styleId="Closing">
    <w:name w:val="Closing"/>
    <w:basedOn w:val="Normal"/>
    <w:rsid w:val="008E1810"/>
    <w:pPr>
      <w:spacing w:after="720"/>
    </w:pPr>
  </w:style>
  <w:style w:type="paragraph" w:styleId="Signature">
    <w:name w:val="Signature"/>
    <w:basedOn w:val="Normal"/>
    <w:rsid w:val="008E1810"/>
    <w:rPr>
      <w:rFonts w:ascii="Garamond" w:hAnsi="Garamond"/>
    </w:rPr>
  </w:style>
  <w:style w:type="paragraph" w:customStyle="1" w:styleId="ccEnclosure">
    <w:name w:val="cc:/Enclosure"/>
    <w:basedOn w:val="Normal"/>
    <w:link w:val="ccEnclosureChar"/>
    <w:rsid w:val="002B49D2"/>
    <w:pPr>
      <w:tabs>
        <w:tab w:val="left" w:pos="1440"/>
      </w:tabs>
      <w:spacing w:before="240" w:after="240"/>
      <w:ind w:left="1440" w:hanging="1440"/>
    </w:pPr>
    <w:rPr>
      <w:rFonts w:ascii="Garamond" w:hAnsi="Garamond"/>
    </w:rPr>
  </w:style>
  <w:style w:type="paragraph" w:styleId="BodyText">
    <w:name w:val="Body Text"/>
    <w:basedOn w:val="Normal"/>
    <w:rsid w:val="00F77327"/>
    <w:pPr>
      <w:spacing w:after="240"/>
    </w:pPr>
    <w:rPr>
      <w:rFonts w:ascii="Garamond" w:hAnsi="Garamond"/>
    </w:r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table" w:styleId="TableGrid">
    <w:name w:val="Table Grid"/>
    <w:basedOn w:val="TableNormal"/>
    <w:rsid w:val="000D2F4B"/>
    <w:rPr>
      <w:rFonts w:ascii="Garamond" w:hAnsi="Garamon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AC6CE8"/>
    <w:pPr>
      <w:tabs>
        <w:tab w:val="num" w:pos="360"/>
      </w:tabs>
      <w:spacing w:after="240" w:line="320" w:lineRule="exact"/>
      <w:ind w:left="360" w:hanging="360"/>
      <w:contextualSpacing/>
    </w:pPr>
  </w:style>
  <w:style w:type="character" w:customStyle="1" w:styleId="StyleBold">
    <w:name w:val="Style Bold"/>
    <w:basedOn w:val="DefaultParagraphFont"/>
    <w:rsid w:val="000D2F4B"/>
    <w:rPr>
      <w:rFonts w:ascii="Garamond" w:hAnsi="Garamond"/>
      <w:b/>
      <w:bCs/>
      <w:sz w:val="24"/>
    </w:rPr>
  </w:style>
  <w:style w:type="paragraph" w:customStyle="1" w:styleId="StyleLeft05">
    <w:name w:val="Style Left:  0.5&quot;"/>
    <w:basedOn w:val="Normal"/>
    <w:rsid w:val="00D514CE"/>
    <w:pPr>
      <w:ind w:left="720"/>
    </w:pPr>
    <w:rPr>
      <w:rFonts w:ascii="Garamond" w:hAnsi="Garamond"/>
      <w:szCs w:val="20"/>
    </w:rPr>
  </w:style>
  <w:style w:type="paragraph" w:customStyle="1" w:styleId="StyleBoldAfter6pt">
    <w:name w:val="Style Bold After:  6 pt"/>
    <w:basedOn w:val="Normal"/>
    <w:rsid w:val="00D514CE"/>
    <w:pPr>
      <w:spacing w:after="120"/>
    </w:pPr>
    <w:rPr>
      <w:rFonts w:ascii="Garamond" w:hAnsi="Garamond"/>
      <w:b/>
      <w:bCs/>
      <w:szCs w:val="20"/>
    </w:rPr>
  </w:style>
  <w:style w:type="paragraph" w:customStyle="1" w:styleId="Style11ptBoldItalicBefore6pt">
    <w:name w:val="Style 11 pt Bold Italic Before:  6 pt"/>
    <w:basedOn w:val="Normal"/>
    <w:rsid w:val="00D514CE"/>
    <w:pPr>
      <w:spacing w:before="120"/>
    </w:pPr>
    <w:rPr>
      <w:rFonts w:ascii="Garamond" w:hAnsi="Garamond"/>
      <w:b/>
      <w:bCs/>
      <w:i/>
      <w:iCs/>
      <w:sz w:val="22"/>
      <w:szCs w:val="20"/>
    </w:rPr>
  </w:style>
  <w:style w:type="character" w:customStyle="1" w:styleId="ccEnclosureChar">
    <w:name w:val="cc:/Enclosure Char"/>
    <w:basedOn w:val="DefaultParagraphFont"/>
    <w:link w:val="ccEnclosure"/>
    <w:rsid w:val="002B49D2"/>
    <w:rPr>
      <w:rFonts w:ascii="Garamond" w:hAnsi="Garamond"/>
      <w:sz w:val="24"/>
      <w:szCs w:val="24"/>
      <w:lang w:val="en-US" w:eastAsia="en-US" w:bidi="ar-SA"/>
    </w:rPr>
  </w:style>
  <w:style w:type="character" w:customStyle="1" w:styleId="StyleGaramondItalic">
    <w:name w:val="Style Garamond Italic"/>
    <w:basedOn w:val="DefaultParagraphFont"/>
    <w:rsid w:val="00ED50B1"/>
    <w:rPr>
      <w:rFonts w:ascii="Garamond" w:hAnsi="Garamond"/>
      <w:i/>
      <w:iCs/>
      <w:sz w:val="40"/>
    </w:rPr>
  </w:style>
  <w:style w:type="character" w:customStyle="1" w:styleId="StyleGaramondItalic1">
    <w:name w:val="Style Garamond Italic1"/>
    <w:basedOn w:val="DefaultParagraphFont"/>
    <w:rsid w:val="00A32000"/>
    <w:rPr>
      <w:rFonts w:ascii="Garamond" w:hAnsi="Garamond"/>
      <w:i/>
      <w:iCs/>
      <w:sz w:val="24"/>
    </w:rPr>
  </w:style>
  <w:style w:type="paragraph" w:customStyle="1" w:styleId="StyleBodyTextBoldBefore5ptAfter5pt">
    <w:name w:val="Style Body Text + Bold Before:  5 pt After:  5 pt"/>
    <w:basedOn w:val="BodyText"/>
    <w:rsid w:val="003830DB"/>
    <w:pPr>
      <w:spacing w:before="100" w:after="100"/>
    </w:pPr>
    <w:rPr>
      <w:rFonts w:ascii="Verdana" w:hAnsi="Verdana"/>
      <w:b/>
      <w:bCs/>
      <w:sz w:val="20"/>
      <w:szCs w:val="20"/>
    </w:rPr>
  </w:style>
  <w:style w:type="paragraph" w:customStyle="1" w:styleId="Stylebody10pt">
    <w:name w:val="Style body + 10 pt"/>
    <w:basedOn w:val="Normal"/>
    <w:rsid w:val="003830DB"/>
    <w:pPr>
      <w:spacing w:before="80"/>
    </w:pPr>
    <w:rPr>
      <w:rFonts w:ascii="Verdana" w:hAnsi="Verdana"/>
      <w:color w:val="000000"/>
      <w:spacing w:val="10"/>
      <w:sz w:val="20"/>
      <w:szCs w:val="20"/>
    </w:rPr>
  </w:style>
  <w:style w:type="paragraph" w:customStyle="1" w:styleId="Name">
    <w:name w:val="Name"/>
    <w:basedOn w:val="Normal"/>
    <w:rsid w:val="00457BBE"/>
    <w:pPr>
      <w:spacing w:before="240"/>
      <w:jc w:val="center"/>
    </w:pPr>
    <w:rPr>
      <w:rFonts w:ascii="Trebuchet MS" w:hAnsi="Trebuchet MS"/>
      <w:sz w:val="36"/>
      <w:szCs w:val="36"/>
    </w:rPr>
  </w:style>
  <w:style w:type="paragraph" w:customStyle="1" w:styleId="Picture">
    <w:name w:val="Picture"/>
    <w:basedOn w:val="Normal"/>
    <w:rsid w:val="00457BBE"/>
    <w:pPr>
      <w:ind w:left="108" w:right="108"/>
      <w:jc w:val="center"/>
    </w:pPr>
    <w:rPr>
      <w:szCs w:val="20"/>
    </w:rPr>
  </w:style>
  <w:style w:type="paragraph" w:styleId="ListParagraph">
    <w:name w:val="List Paragraph"/>
    <w:basedOn w:val="Normal"/>
    <w:uiPriority w:val="34"/>
    <w:qFormat/>
    <w:rsid w:val="00457BBE"/>
    <w:pPr>
      <w:ind w:left="720"/>
      <w:contextualSpacing/>
    </w:pPr>
  </w:style>
  <w:style w:type="character" w:styleId="Hyperlink">
    <w:name w:val="Hyperlink"/>
    <w:basedOn w:val="DefaultParagraphFont"/>
    <w:rsid w:val="00DB0055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AF0F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0F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nda\AppData\Roaming\Microsoft\Templates\TP10197436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DBDD330-5787-42B1-B4DF-044B12470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TP101974368_template.dotx</Template>
  <TotalTime>0</TotalTime>
  <Pages>1</Pages>
  <Words>123</Words>
  <Characters>1034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2005-03-24T16:41:00Z</cp:lastPrinted>
  <dcterms:created xsi:type="dcterms:W3CDTF">2013-02-12T20:19:00Z</dcterms:created>
  <dcterms:modified xsi:type="dcterms:W3CDTF">2013-02-12T20:25:00Z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TC019743699991</vt:lpwstr>
  </property>
</Properties>
</file>